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-01-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61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02 июля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Югры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д. 13,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left="10" w:right="10" w:firstLine="68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/>
        <w:ind w:firstLine="88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Бочкарева Ивана Степановича, </w:t>
      </w:r>
      <w:r>
        <w:rPr>
          <w:rStyle w:val="cat-UserDefinedgrp-28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</w:t>
      </w:r>
      <w:r>
        <w:rPr>
          <w:rFonts w:ascii="Times New Roman" w:eastAsia="Times New Roman" w:hAnsi="Times New Roman" w:cs="Times New Roman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rFonts w:ascii="Times New Roman" w:eastAsia="Times New Roman" w:hAnsi="Times New Roman" w:cs="Times New Roman"/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>
      <w:pPr>
        <w:widowControl w:val="0"/>
        <w:spacing w:before="10" w:after="0" w:line="317" w:lineRule="atLeast"/>
        <w:ind w:left="4339"/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9" w:firstLine="689"/>
        <w:jc w:val="both"/>
      </w:pPr>
    </w:p>
    <w:p>
      <w:pPr>
        <w:widowControl w:val="0"/>
        <w:spacing w:before="0" w:after="0" w:line="317" w:lineRule="atLeast"/>
        <w:ind w:left="19" w:firstLine="68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Бочкарев И.С. 19.12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00: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ХМАО-Югра, Тюменс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</w:rPr>
        <w:t>г.Лянтор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9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назначенный на основании постановления № </w:t>
      </w:r>
      <w:r>
        <w:rPr>
          <w:rFonts w:ascii="Times New Roman" w:eastAsia="Times New Roman" w:hAnsi="Times New Roman" w:cs="Times New Roman"/>
          <w:sz w:val="28"/>
          <w:szCs w:val="28"/>
        </w:rPr>
        <w:t>18810034230001387874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08.10.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г. 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12.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предусмотренный ст. 32.2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Бочкарев И.С.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 извещен о времени и месте рассмотрения дела/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СМС-извещение получено 19.06.2024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заявлений о рассмотрении дела в его отсутствие не предоставил.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выше обстоятельства свидетельствуют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Бочкарев И.С., </w:t>
      </w:r>
      <w:r>
        <w:rPr>
          <w:rFonts w:ascii="Times New Roman" w:eastAsia="Times New Roman" w:hAnsi="Times New Roman" w:cs="Times New Roman"/>
          <w:sz w:val="28"/>
          <w:szCs w:val="28"/>
        </w:rPr>
        <w:t>не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Бочкарев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И.С.,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доказательствам.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Бочкарев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И.С.,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доказательствами: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26 ВК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671239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.05.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2024 г.,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о наложении 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18810</w:t>
      </w:r>
      <w:r>
        <w:rPr>
          <w:rFonts w:ascii="Times New Roman" w:eastAsia="Times New Roman" w:hAnsi="Times New Roman" w:cs="Times New Roman"/>
          <w:sz w:val="28"/>
          <w:szCs w:val="28"/>
        </w:rPr>
        <w:t>034230001387874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08.10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назначено наказание в виде штрафа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 w:line="317" w:lineRule="atLeast"/>
        <w:ind w:left="19" w:firstLine="12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доказанной.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Бочкарев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удья квалифицирует по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4"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установлено.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лица привлеченного к административной ответственности и считает назначить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которое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Бочкарева Ивана Степановича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одна тысяча</w:t>
      </w:r>
      <w:r>
        <w:rPr>
          <w:rFonts w:ascii="Times New Roman" w:eastAsia="Times New Roman" w:hAnsi="Times New Roman" w:cs="Times New Roman"/>
          <w:sz w:val="28"/>
          <w:szCs w:val="28"/>
        </w:rPr>
        <w:t>/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привлекаемо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</w:t>
      </w:r>
      <w:r>
        <w:rPr>
          <w:rFonts w:ascii="Times New Roman" w:eastAsia="Times New Roman" w:hAnsi="Times New Roman" w:cs="Times New Roman"/>
          <w:sz w:val="28"/>
          <w:szCs w:val="28"/>
        </w:rPr>
        <w:t>дня вступления постановления о наложении административного штрафа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08080), ИНН 8601073664/КПП 860101001, ОКТМО 71826000, </w:t>
      </w:r>
      <w:r>
        <w:rPr>
          <w:rFonts w:ascii="Times New Roman" w:eastAsia="Times New Roman" w:hAnsi="Times New Roman" w:cs="Times New Roman"/>
          <w:sz w:val="28"/>
          <w:szCs w:val="28"/>
        </w:rPr>
        <w:t>ОГРН 1238600002190,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Ханты-Мансийск//УФК по ХМАО-Югре, БИК 007162163, КБК 72011601203019000140, УИН 0412365400325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32420169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543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8rplc-10">
    <w:name w:val="cat-UserDefined grp-28 rplc-10"/>
    <w:basedOn w:val="DefaultParagraphFont"/>
  </w:style>
  <w:style w:type="character" w:customStyle="1" w:styleId="cat-UserDefinedgrp-29rplc-18">
    <w:name w:val="cat-UserDefined grp-29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